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09FC4088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3225AC04" w14:textId="77777777" w:rsidR="00187130" w:rsidRPr="006521A9" w:rsidRDefault="00187130" w:rsidP="0018713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156567284"/>
      <w:bookmarkStart w:id="1" w:name="_Hlk156805976"/>
      <w:r w:rsidRPr="006521A9">
        <w:rPr>
          <w:rFonts w:ascii="Times New Roman" w:hAnsi="Times New Roman"/>
          <w:b/>
          <w:sz w:val="24"/>
          <w:szCs w:val="24"/>
          <w:lang w:eastAsia="ru-RU"/>
        </w:rPr>
        <w:t xml:space="preserve">хек </w:t>
      </w:r>
      <w:r w:rsidRPr="006521A9">
        <w:rPr>
          <w:rFonts w:ascii="Times New Roman" w:hAnsi="Times New Roman"/>
          <w:b/>
          <w:sz w:val="24"/>
          <w:szCs w:val="24"/>
        </w:rPr>
        <w:t xml:space="preserve">заморожений  </w:t>
      </w:r>
      <w:bookmarkEnd w:id="1"/>
      <w:r w:rsidRPr="006521A9">
        <w:rPr>
          <w:rFonts w:ascii="Times New Roman" w:hAnsi="Times New Roman"/>
          <w:b/>
          <w:sz w:val="24"/>
          <w:szCs w:val="24"/>
        </w:rPr>
        <w:t xml:space="preserve">патраний, без голів     </w:t>
      </w:r>
    </w:p>
    <w:p w14:paraId="2D445961" w14:textId="6A44DDC2" w:rsidR="00187130" w:rsidRPr="00320E1D" w:rsidRDefault="00187130" w:rsidP="00187130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(код ДК 021:2015 – </w:t>
      </w:r>
      <w:r w:rsidRPr="00123591">
        <w:rPr>
          <w:rFonts w:ascii="Times New Roman" w:hAnsi="Times New Roman"/>
        </w:rPr>
        <w:t>15220000-6 – Риба, рибне філе та інше м`ясо риби морожені)</w:t>
      </w:r>
      <w:bookmarkEnd w:id="0"/>
    </w:p>
    <w:p w14:paraId="6B00FFB2" w14:textId="24D92FEE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CF27F1" w:rsidRPr="00FA2B5B">
        <w:rPr>
          <w:rFonts w:ascii="Times New Roman" w:eastAsia="Times New Roman" w:hAnsi="Times New Roman"/>
          <w:sz w:val="24"/>
          <w:szCs w:val="24"/>
          <w:lang w:eastAsia="ru-RU"/>
        </w:rPr>
        <w:t>UA-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2024-01-1</w:t>
      </w:r>
      <w:r w:rsidR="00C440B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C440B9">
        <w:rPr>
          <w:rFonts w:ascii="Times New Roman" w:eastAsia="Times New Roman" w:hAnsi="Times New Roman"/>
          <w:sz w:val="24"/>
          <w:szCs w:val="24"/>
          <w:lang w:eastAsia="ru-RU"/>
        </w:rPr>
        <w:t>11826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A2B5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4BB662AD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130" w:rsidRPr="001871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17 662 491,00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C31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 з ПДВ</w:t>
      </w:r>
      <w:r w:rsidR="00DD4E4A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закупівель "Prozorro"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77777777" w:rsidR="000B44D7" w:rsidRPr="009F74CF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  <w:r w:rsidR="00BB1814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1443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B1814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443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B44D7">
        <w:rPr>
          <w:rFonts w:ascii="Times New Roman" w:hAnsi="Times New Roman"/>
          <w:color w:val="000000"/>
          <w:lang w:eastAsia="ru-RU"/>
        </w:rPr>
        <w:t>кг.</w:t>
      </w:r>
      <w:r>
        <w:rPr>
          <w:rFonts w:ascii="Times New Roman" w:hAnsi="Times New Roman"/>
          <w:color w:val="000000"/>
          <w:lang w:val="ru-RU" w:eastAsia="ru-RU"/>
        </w:rPr>
        <w:t xml:space="preserve">  </w:t>
      </w:r>
    </w:p>
    <w:p w14:paraId="6BF01D90" w14:textId="77777777" w:rsidR="00873B63" w:rsidRPr="00C03FF1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14:paraId="75AB1EEF" w14:textId="77777777" w:rsidR="00873B63" w:rsidRPr="00C03FF1" w:rsidRDefault="00A15D8C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</w:rPr>
        <w:t>Філе куряче заморожене</w:t>
      </w:r>
      <w:r w:rsidR="00873B6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5F21EA1" w14:textId="677FB491" w:rsidR="00112190" w:rsidRPr="00187130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Цод = (Ц1 + Ц2 + Ц3</w:t>
      </w:r>
      <w:r w:rsidR="00C421D5" w:rsidRPr="0047723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) / К </w:t>
      </w:r>
      <w:r w:rsidRP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112190" w:rsidRPr="001871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87130" w:rsidRPr="00187130">
        <w:rPr>
          <w:rFonts w:ascii="Times New Roman" w:hAnsi="Times New Roman"/>
        </w:rPr>
        <w:t>155,00+148,00+129,00+140,00+164,00+178,80</w:t>
      </w:r>
      <w:r w:rsidR="00112190" w:rsidRPr="001871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E3811" w:rsidRP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190" w:rsidRPr="00187130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5E3811" w:rsidRP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130" w:rsidRPr="00187130">
        <w:rPr>
          <w:rFonts w:ascii="Times New Roman" w:eastAsia="Times New Roman" w:hAnsi="Times New Roman"/>
          <w:sz w:val="24"/>
          <w:szCs w:val="24"/>
          <w:lang w:eastAsia="ru-RU"/>
        </w:rPr>
        <w:t>914,80</w:t>
      </w:r>
      <w:r w:rsidR="00112190" w:rsidRPr="00187130">
        <w:rPr>
          <w:rFonts w:ascii="Times New Roman" w:eastAsia="Times New Roman" w:hAnsi="Times New Roman"/>
          <w:sz w:val="24"/>
          <w:szCs w:val="24"/>
          <w:lang w:eastAsia="ru-RU"/>
        </w:rPr>
        <w:t>/6=</w:t>
      </w:r>
      <w:bookmarkStart w:id="2" w:name="_Hlk156546802"/>
      <w:r w:rsidR="00187130" w:rsidRPr="001871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152,46 грн.</w:t>
      </w:r>
    </w:p>
    <w:bookmarkEnd w:id="2"/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56CF6FB1" w:rsidR="00873B63" w:rsidRDefault="00112190" w:rsidP="0011219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 на</w:t>
      </w:r>
      <w:r w:rsidR="0014437C" w:rsidRP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87130" w:rsidRPr="006521A9">
        <w:rPr>
          <w:rFonts w:ascii="Times New Roman" w:hAnsi="Times New Roman"/>
          <w:b/>
          <w:sz w:val="24"/>
          <w:szCs w:val="24"/>
          <w:lang w:eastAsia="ru-RU"/>
        </w:rPr>
        <w:t xml:space="preserve">хек </w:t>
      </w:r>
      <w:r w:rsidR="00187130" w:rsidRPr="006521A9">
        <w:rPr>
          <w:rFonts w:ascii="Times New Roman" w:hAnsi="Times New Roman"/>
          <w:b/>
          <w:sz w:val="24"/>
          <w:szCs w:val="24"/>
        </w:rPr>
        <w:t xml:space="preserve">заморожений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152,46</w:t>
      </w:r>
      <w:r w:rsidR="00B80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0862783" w14:textId="77777777" w:rsidR="00187130" w:rsidRPr="005E3811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156380678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ОВ = Цод x V = 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>152,46</w:t>
      </w:r>
      <w:r w:rsidR="00187130" w:rsidRPr="005E3811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115850 </w:t>
      </w:r>
      <w:r w:rsidR="00187130" w:rsidRPr="005E3811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130" w:rsidRPr="001871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17 662 491,00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130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p w14:paraId="78AB25CE" w14:textId="35A678CC" w:rsidR="00112190" w:rsidRPr="00112190" w:rsidRDefault="00112190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06FF"/>
    <w:rsid w:val="000C1936"/>
    <w:rsid w:val="000C58C4"/>
    <w:rsid w:val="000D292C"/>
    <w:rsid w:val="000D4E09"/>
    <w:rsid w:val="000D6636"/>
    <w:rsid w:val="00105FC3"/>
    <w:rsid w:val="00112190"/>
    <w:rsid w:val="001149A0"/>
    <w:rsid w:val="00115C9E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F4C"/>
    <w:rsid w:val="007924A5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19</cp:revision>
  <cp:lastPrinted>2021-03-19T09:14:00Z</cp:lastPrinted>
  <dcterms:created xsi:type="dcterms:W3CDTF">2023-09-27T12:29:00Z</dcterms:created>
  <dcterms:modified xsi:type="dcterms:W3CDTF">2024-01-22T06:55:00Z</dcterms:modified>
</cp:coreProperties>
</file>